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alias w:val="Resume Name"/>
        <w:tag w:val="Resume Name"/>
        <w:id w:val="2142538285"/>
        <w:placeholder>
          <w:docPart w:val="2CAF073A815B4FB6AD5A8B69CD92048F"/>
        </w:placeholder>
        <w:docPartList>
          <w:docPartGallery w:val="Quick Parts"/>
          <w:docPartCategory w:val=" Resume Name"/>
        </w:docPartList>
      </w:sdtPr>
      <w:sdtEndPr>
        <w:rPr>
          <w:rFonts w:ascii="Arial" w:hAnsi="Arial" w:cs="Arial"/>
        </w:rPr>
      </w:sdtEndPr>
      <w:sdtContent>
        <w:p w14:paraId="796D086B" w14:textId="77777777" w:rsidR="004E3F08" w:rsidRPr="00D34CC6" w:rsidRDefault="004E3F08" w:rsidP="009078AC">
          <w:pPr>
            <w:pStyle w:val="NoSpacing"/>
            <w:jc w:val="both"/>
            <w:rPr>
              <w:rFonts w:ascii="Calibri" w:hAnsi="Calibri" w:cs="Calibri"/>
            </w:rPr>
          </w:pPr>
        </w:p>
        <w:tbl>
          <w:tblPr>
            <w:tblpPr w:leftFromText="180" w:rightFromText="180" w:horzAnchor="margin" w:tblpY="216"/>
            <w:tblW w:w="4717" w:type="pct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9"/>
            <w:gridCol w:w="8256"/>
          </w:tblGrid>
          <w:tr w:rsidR="00D34CC6" w:rsidRPr="003C241E" w14:paraId="62F54C2F" w14:textId="77777777" w:rsidTr="00B729B6">
            <w:trPr>
              <w:trHeight w:val="1152"/>
            </w:trPr>
            <w:tc>
              <w:tcPr>
                <w:tcW w:w="559" w:type="dxa"/>
                <w:shd w:val="clear" w:color="auto" w:fill="9FB8CD" w:themeFill="accent2"/>
              </w:tcPr>
              <w:tbl>
                <w:tblPr>
                  <w:tblpPr w:leftFromText="187" w:rightFromText="187" w:vertAnchor="page" w:horzAnchor="margin" w:tblpY="1165"/>
                  <w:tblOverlap w:val="never"/>
                  <w:tblW w:w="0" w:type="auto"/>
                  <w:tblBorders>
                    <w:top w:val="dashed" w:sz="4" w:space="0" w:color="808080" w:themeColor="background1" w:themeShade="80"/>
                    <w:insideH w:val="dashed" w:sz="4" w:space="0" w:color="7F7F7F"/>
                    <w:insideV w:val="dashed" w:sz="4" w:space="0" w:color="7F7F7F"/>
                  </w:tblBorders>
                  <w:tblLook w:val="04A0" w:firstRow="1" w:lastRow="0" w:firstColumn="1" w:lastColumn="0" w:noHBand="0" w:noVBand="1"/>
                </w:tblPr>
                <w:tblGrid>
                  <w:gridCol w:w="544"/>
                </w:tblGrid>
                <w:tr w:rsidR="00457BDA" w14:paraId="6F8FE06B" w14:textId="77777777" w:rsidTr="00457BDA">
                  <w:tc>
                    <w:tcPr>
                      <w:tcW w:w="544" w:type="dxa"/>
                    </w:tcPr>
                    <w:p w14:paraId="03C67555" w14:textId="77777777" w:rsidR="00457BDA" w:rsidRDefault="00457BDA" w:rsidP="00457BDA">
                      <w:pPr>
                        <w:pStyle w:val="HeaderFirstPage"/>
                        <w:pBdr>
                          <w:bottom w:val="none" w:sz="0" w:space="0" w:color="auto"/>
                        </w:pBdr>
                        <w:spacing w:after="0" w:line="240" w:lineRule="auto"/>
                        <w:rPr>
                          <w:color w:val="9FB8CD" w:themeColor="accent2"/>
                        </w:rPr>
                      </w:pPr>
                    </w:p>
                  </w:tc>
                </w:tr>
              </w:tbl>
              <w:p w14:paraId="66E8F412" w14:textId="77777777" w:rsidR="004E3F08" w:rsidRPr="003C241E" w:rsidRDefault="004E3F08" w:rsidP="009078AC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256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5322C88E" w14:textId="77777777" w:rsidR="003C241E" w:rsidRPr="003C241E" w:rsidRDefault="003C241E" w:rsidP="009078AC">
                <w:pPr>
                  <w:pStyle w:val="AddressText"/>
                  <w:spacing w:line="240" w:lineRule="auto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3C241E">
                  <w:rPr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  <w:t>HARSH TIWARI</w:t>
                </w:r>
              </w:p>
              <w:p w14:paraId="5DECBAF9" w14:textId="34559ADC" w:rsidR="004E3F08" w:rsidRPr="003C241E" w:rsidRDefault="001F30DB" w:rsidP="009078AC">
                <w:pPr>
                  <w:pStyle w:val="AddressText"/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proofErr w:type="gramStart"/>
                <w:r w:rsidRPr="003C241E">
                  <w:rPr>
                    <w:rFonts w:ascii="Arial" w:hAnsi="Arial" w:cs="Arial"/>
                    <w:color w:val="000000" w:themeColor="text1"/>
                  </w:rPr>
                  <w:t>Phone</w:t>
                </w:r>
                <w:r w:rsidR="001E503D"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3C241E"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Pr="003C241E">
                  <w:rPr>
                    <w:rFonts w:ascii="Arial" w:hAnsi="Arial" w:cs="Arial"/>
                    <w:color w:val="000000" w:themeColor="text1"/>
                  </w:rPr>
                  <w:t>:</w:t>
                </w:r>
                <w:proofErr w:type="gramEnd"/>
                <w:r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1E503D" w:rsidRPr="003C241E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</w:rPr>
                  <w:t>7898198794</w:t>
                </w:r>
              </w:p>
              <w:p w14:paraId="5DCDBB2C" w14:textId="54E2B880" w:rsidR="004E3F08" w:rsidRPr="003C241E" w:rsidRDefault="001F30DB" w:rsidP="009078AC">
                <w:pPr>
                  <w:pStyle w:val="AddressText"/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proofErr w:type="gramStart"/>
                <w:r w:rsidRPr="003C241E">
                  <w:rPr>
                    <w:rFonts w:ascii="Arial" w:hAnsi="Arial" w:cs="Arial"/>
                    <w:color w:val="000000" w:themeColor="text1"/>
                  </w:rPr>
                  <w:t>E-mai</w:t>
                </w:r>
                <w:r w:rsidR="001E503D" w:rsidRPr="003C241E">
                  <w:rPr>
                    <w:rFonts w:ascii="Arial" w:hAnsi="Arial" w:cs="Arial"/>
                    <w:color w:val="000000" w:themeColor="text1"/>
                  </w:rPr>
                  <w:t xml:space="preserve">l </w:t>
                </w:r>
                <w:r w:rsidR="003C241E"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Pr="003C241E">
                  <w:rPr>
                    <w:rFonts w:ascii="Arial" w:hAnsi="Arial" w:cs="Arial"/>
                    <w:color w:val="000000" w:themeColor="text1"/>
                  </w:rPr>
                  <w:t>:</w:t>
                </w:r>
                <w:proofErr w:type="gramEnd"/>
                <w:r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1E503D" w:rsidRPr="003C241E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</w:rPr>
                  <w:t>43harsh78@gmail.com</w:t>
                </w:r>
              </w:p>
              <w:p w14:paraId="38926339" w14:textId="194F200C" w:rsidR="004E3F08" w:rsidRPr="003C241E" w:rsidRDefault="001E503D" w:rsidP="009078AC">
                <w:pPr>
                  <w:pStyle w:val="AddressText"/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proofErr w:type="spellStart"/>
                <w:proofErr w:type="gramStart"/>
                <w:r w:rsidRPr="003C241E">
                  <w:rPr>
                    <w:rFonts w:ascii="Arial" w:hAnsi="Arial" w:cs="Arial"/>
                    <w:color w:val="000000" w:themeColor="text1"/>
                  </w:rPr>
                  <w:t>Linkedin</w:t>
                </w:r>
                <w:proofErr w:type="spellEnd"/>
                <w:r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1F30DB" w:rsidRPr="003C241E">
                  <w:rPr>
                    <w:rFonts w:ascii="Arial" w:hAnsi="Arial" w:cs="Arial"/>
                    <w:color w:val="000000" w:themeColor="text1"/>
                  </w:rPr>
                  <w:t>:</w:t>
                </w:r>
                <w:proofErr w:type="gramEnd"/>
                <w:r w:rsidR="001F30DB" w:rsidRPr="003C241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hyperlink r:id="rId9" w:history="1">
                  <w:r w:rsidRPr="003C241E">
                    <w:rPr>
                      <w:rStyle w:val="Hyperlink"/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www.linkedin.com/in/harsh43</w:t>
                  </w:r>
                </w:hyperlink>
              </w:p>
            </w:tc>
          </w:tr>
        </w:tbl>
        <w:p w14:paraId="7778960A" w14:textId="0BB01E43" w:rsidR="004E3F08" w:rsidRPr="003C241E" w:rsidRDefault="001F30DB" w:rsidP="009078AC">
          <w:pPr>
            <w:pStyle w:val="NoSpacing"/>
            <w:jc w:val="both"/>
            <w:rPr>
              <w:rFonts w:ascii="Arial" w:hAnsi="Arial" w:cs="Arial"/>
            </w:rPr>
          </w:pPr>
        </w:p>
      </w:sdtContent>
    </w:sdt>
    <w:tbl>
      <w:tblPr>
        <w:tblW w:w="4711" w:type="pct"/>
        <w:tblInd w:w="-8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8236"/>
      </w:tblGrid>
      <w:tr w:rsidR="00D34CC6" w:rsidRPr="003C241E" w14:paraId="68DC3743" w14:textId="77777777" w:rsidTr="007B1F92">
        <w:trPr>
          <w:trHeight w:val="9254"/>
        </w:trPr>
        <w:tc>
          <w:tcPr>
            <w:tcW w:w="568" w:type="dxa"/>
            <w:shd w:val="clear" w:color="auto" w:fill="AAB0C7" w:themeFill="accent1" w:themeFillTint="99"/>
          </w:tcPr>
          <w:p w14:paraId="54C52BC4" w14:textId="77777777" w:rsidR="004E3F08" w:rsidRPr="003C241E" w:rsidRDefault="004E3F08" w:rsidP="009078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3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B2CE95A" w14:textId="18BE6F97" w:rsidR="004E3F08" w:rsidRPr="003C241E" w:rsidRDefault="001F30DB" w:rsidP="009078AC">
            <w:pPr>
              <w:pStyle w:val="Section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C241E">
              <w:rPr>
                <w:rFonts w:ascii="Arial" w:hAnsi="Arial" w:cs="Arial"/>
                <w:color w:val="000000" w:themeColor="text1"/>
              </w:rPr>
              <w:t>Objectives</w:t>
            </w:r>
            <w:r w:rsidR="001E503D" w:rsidRPr="003C241E">
              <w:rPr>
                <w:rFonts w:ascii="Arial" w:hAnsi="Arial" w:cs="Arial"/>
                <w:color w:val="000000" w:themeColor="text1"/>
              </w:rPr>
              <w:t>:-</w:t>
            </w:r>
            <w:proofErr w:type="gramEnd"/>
          </w:p>
          <w:p w14:paraId="4F8F6766" w14:textId="399C6773" w:rsidR="00AF126F" w:rsidRPr="003C241E" w:rsidRDefault="008039CE" w:rsidP="009078AC">
            <w:pPr>
              <w:pStyle w:val="BodyText"/>
              <w:spacing w:before="118" w:line="273" w:lineRule="auto"/>
              <w:ind w:right="6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proofErr w:type="gramStart"/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secure</w:t>
            </w:r>
            <w:proofErr w:type="gramEnd"/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 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an</w:t>
            </w:r>
            <w:r w:rsidR="00AF126F" w:rsidRPr="003C241E">
              <w:rPr>
                <w:rFonts w:ascii="Arial" w:hAnsi="Arial" w:cs="Arial"/>
                <w:color w:val="000000" w:themeColor="text1"/>
                <w:spacing w:val="-36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6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with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challenging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contribute</w:t>
            </w:r>
            <w:r w:rsidR="00AF126F" w:rsidRPr="003C241E">
              <w:rPr>
                <w:rFonts w:ascii="Arial" w:hAnsi="Arial" w:cs="Arial"/>
                <w:color w:val="000000" w:themeColor="text1"/>
                <w:spacing w:val="-3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theoretical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knowledge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and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practical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skills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toward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welfare</w:t>
            </w:r>
            <w:r w:rsidR="00AF126F" w:rsidRPr="003C241E">
              <w:rPr>
                <w:rFonts w:ascii="Arial" w:hAnsi="Arial" w:cs="Arial"/>
                <w:color w:val="000000" w:themeColor="text1"/>
                <w:spacing w:val="-6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of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organization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and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enhance</w:t>
            </w:r>
            <w:r w:rsidR="00AF126F" w:rsidRPr="003C241E">
              <w:rPr>
                <w:rFonts w:ascii="Arial" w:hAnsi="Arial" w:cs="Arial"/>
                <w:color w:val="000000" w:themeColor="text1"/>
                <w:spacing w:val="-6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my</w:t>
            </w:r>
            <w:r w:rsidR="00AF126F" w:rsidRPr="003C241E">
              <w:rPr>
                <w:rFonts w:ascii="Arial" w:hAnsi="Arial" w:cs="Arial"/>
                <w:color w:val="000000" w:themeColor="text1"/>
                <w:spacing w:val="-9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skills</w:t>
            </w:r>
            <w:r w:rsidR="00AF126F" w:rsidRPr="003C241E">
              <w:rPr>
                <w:rFonts w:ascii="Arial" w:hAnsi="Arial" w:cs="Arial"/>
                <w:color w:val="000000" w:themeColor="text1"/>
                <w:spacing w:val="-6"/>
                <w:w w:val="9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further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</w:t>
            </w:r>
            <w:r w:rsidR="00AF126F" w:rsidRPr="003C241E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turn</w:t>
            </w:r>
            <w:r w:rsidR="00AF126F" w:rsidRPr="003C241E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would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my</w:t>
            </w:r>
            <w:r w:rsidR="00AF126F" w:rsidRPr="003C241E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</w:t>
            </w:r>
            <w:r w:rsidR="00AF126F" w:rsidRPr="003C241E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grow</w:t>
            </w:r>
            <w:r w:rsidR="00AF126F" w:rsidRPr="003C241E">
              <w:rPr>
                <w:rFonts w:ascii="Arial" w:hAnsi="Arial" w:cs="Arial"/>
                <w:color w:val="000000" w:themeColor="text1"/>
                <w:sz w:val="20"/>
                <w:szCs w:val="20"/>
              </w:rPr>
              <w:t>th.</w:t>
            </w:r>
          </w:p>
          <w:p w14:paraId="12AF372A" w14:textId="6EDD4F6F" w:rsidR="00AF126F" w:rsidRPr="003C241E" w:rsidRDefault="00362D53" w:rsidP="009078AC">
            <w:pPr>
              <w:pStyle w:val="BodyText"/>
              <w:spacing w:before="118" w:line="273" w:lineRule="auto"/>
              <w:ind w:right="68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Experience</w:t>
            </w:r>
            <w:r w:rsidR="008747C4"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:-</w:t>
            </w:r>
            <w:proofErr w:type="gramEnd"/>
          </w:p>
          <w:p w14:paraId="274099A3" w14:textId="1CE931E9" w:rsidR="008747C4" w:rsidRPr="003C241E" w:rsidRDefault="00AF126F" w:rsidP="009078AC">
            <w:pPr>
              <w:tabs>
                <w:tab w:val="left" w:pos="1481"/>
                <w:tab w:val="left" w:pos="1482"/>
                <w:tab w:val="left" w:pos="2692"/>
              </w:tabs>
              <w:spacing w:before="117"/>
              <w:jc w:val="both"/>
              <w:rPr>
                <w:rFonts w:ascii="Arial" w:hAnsi="Arial" w:cs="Arial"/>
                <w:b/>
                <w:w w:val="105"/>
              </w:rPr>
            </w:pPr>
            <w:r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Intern</w:t>
            </w:r>
            <w:r w:rsidRPr="003C241E">
              <w:rPr>
                <w:rFonts w:ascii="Arial" w:hAnsi="Arial" w:cs="Arial"/>
                <w:b/>
                <w:bCs/>
                <w:spacing w:val="-35"/>
                <w:sz w:val="24"/>
                <w:szCs w:val="24"/>
              </w:rPr>
              <w:t xml:space="preserve"> </w:t>
            </w:r>
            <w:r w:rsidRPr="003C241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|</w:t>
            </w:r>
            <w:r w:rsidR="008747C4" w:rsidRPr="003C241E">
              <w:rPr>
                <w:rFonts w:ascii="Arial" w:hAnsi="Arial" w:cs="Arial"/>
                <w:w w:val="90"/>
              </w:rPr>
              <w:t xml:space="preserve"> </w:t>
            </w:r>
            <w:r w:rsidR="00D34CC6" w:rsidRPr="003C241E">
              <w:rPr>
                <w:rFonts w:ascii="Arial" w:hAnsi="Arial" w:cs="Arial"/>
                <w:w w:val="90"/>
              </w:rPr>
              <w:t xml:space="preserve">     </w:t>
            </w:r>
            <w:r w:rsidRPr="003C241E">
              <w:rPr>
                <w:rFonts w:ascii="Arial" w:hAnsi="Arial" w:cs="Arial"/>
                <w:b/>
                <w:w w:val="105"/>
              </w:rPr>
              <w:t xml:space="preserve">NORTHERN COALFEILDS LIMITED (A Mini </w:t>
            </w:r>
            <w:proofErr w:type="spellStart"/>
            <w:r w:rsidRPr="003C241E">
              <w:rPr>
                <w:rFonts w:ascii="Arial" w:hAnsi="Arial" w:cs="Arial"/>
                <w:b/>
                <w:w w:val="105"/>
              </w:rPr>
              <w:t>Ratna</w:t>
            </w:r>
            <w:proofErr w:type="spellEnd"/>
            <w:r w:rsidRPr="003C241E">
              <w:rPr>
                <w:rFonts w:ascii="Arial" w:hAnsi="Arial" w:cs="Arial"/>
                <w:b/>
                <w:spacing w:val="50"/>
                <w:w w:val="105"/>
              </w:rPr>
              <w:t xml:space="preserve"> </w:t>
            </w:r>
            <w:r w:rsidRPr="003C241E">
              <w:rPr>
                <w:rFonts w:ascii="Arial" w:hAnsi="Arial" w:cs="Arial"/>
                <w:b/>
                <w:w w:val="105"/>
              </w:rPr>
              <w:t>Company)</w:t>
            </w:r>
          </w:p>
          <w:p w14:paraId="527ACBD3" w14:textId="48CE23CF" w:rsidR="00AF126F" w:rsidRPr="003C241E" w:rsidRDefault="00AF126F" w:rsidP="009078AC">
            <w:pPr>
              <w:tabs>
                <w:tab w:val="left" w:pos="1481"/>
                <w:tab w:val="left" w:pos="1482"/>
                <w:tab w:val="left" w:pos="2692"/>
              </w:tabs>
              <w:spacing w:before="117"/>
              <w:jc w:val="both"/>
              <w:rPr>
                <w:rFonts w:ascii="Arial" w:hAnsi="Arial" w:cs="Arial"/>
                <w:b/>
              </w:rPr>
            </w:pPr>
            <w:r w:rsidRPr="003C241E">
              <w:rPr>
                <w:rFonts w:ascii="Arial" w:hAnsi="Arial" w:cs="Arial"/>
                <w:w w:val="95"/>
              </w:rPr>
              <w:t>June 2019- July 2019</w:t>
            </w:r>
          </w:p>
          <w:p w14:paraId="4BEA511E" w14:textId="0B9A5F42" w:rsidR="00AF126F" w:rsidRPr="003C241E" w:rsidRDefault="008039CE" w:rsidP="009078AC">
            <w:pPr>
              <w:pStyle w:val="BodyText"/>
              <w:ind w:right="6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           </w:t>
            </w:r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Observed and practiced maintenance/repair of heavy earth mover machine (HEMM</w:t>
            </w:r>
            <w:proofErr w:type="gramStart"/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),and</w:t>
            </w:r>
            <w:proofErr w:type="gramEnd"/>
            <w:r w:rsidR="00AF126F" w:rsidRPr="003C241E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also understand </w:t>
            </w:r>
            <w:r w:rsidR="00AF126F" w:rsidRPr="003C241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the concepts of machines like dragline , monster dumper(120 ton) ,electrical dumper (90 ton) , mechanical dumper(90 ton).</w:t>
            </w:r>
          </w:p>
          <w:p w14:paraId="4CCF8BA7" w14:textId="77777777" w:rsidR="008747C4" w:rsidRPr="003C241E" w:rsidRDefault="008747C4" w:rsidP="009078AC">
            <w:pPr>
              <w:tabs>
                <w:tab w:val="left" w:pos="1481"/>
                <w:tab w:val="left" w:pos="1482"/>
                <w:tab w:val="left" w:pos="2747"/>
              </w:tabs>
              <w:spacing w:before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C5187" w14:textId="4E3EC76D" w:rsidR="008747C4" w:rsidRPr="003C241E" w:rsidRDefault="00AF126F" w:rsidP="009078AC">
            <w:pPr>
              <w:tabs>
                <w:tab w:val="left" w:pos="1481"/>
                <w:tab w:val="left" w:pos="1482"/>
                <w:tab w:val="left" w:pos="2747"/>
              </w:tabs>
              <w:spacing w:before="1"/>
              <w:jc w:val="both"/>
              <w:rPr>
                <w:rFonts w:ascii="Arial" w:hAnsi="Arial" w:cs="Arial"/>
                <w:b/>
                <w:w w:val="105"/>
              </w:rPr>
            </w:pPr>
            <w:r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Intern</w:t>
            </w:r>
            <w:r w:rsidRPr="003C241E">
              <w:rPr>
                <w:rFonts w:ascii="Arial" w:hAnsi="Arial" w:cs="Arial"/>
                <w:b/>
                <w:bCs/>
                <w:spacing w:val="-35"/>
                <w:sz w:val="24"/>
                <w:szCs w:val="24"/>
              </w:rPr>
              <w:t xml:space="preserve"> </w:t>
            </w:r>
            <w:r w:rsidRPr="003C241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|</w:t>
            </w:r>
            <w:r w:rsidR="008747C4" w:rsidRPr="003C241E">
              <w:rPr>
                <w:rFonts w:ascii="Arial" w:hAnsi="Arial" w:cs="Arial"/>
                <w:b/>
                <w:bCs/>
                <w:w w:val="90"/>
              </w:rPr>
              <w:t xml:space="preserve">         </w:t>
            </w:r>
            <w:r w:rsidRPr="003C241E">
              <w:rPr>
                <w:rFonts w:ascii="Arial" w:hAnsi="Arial" w:cs="Arial"/>
                <w:b/>
                <w:w w:val="105"/>
              </w:rPr>
              <w:t>RAJ AUTO ANCILLARY</w:t>
            </w:r>
            <w:r w:rsidRPr="003C241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3C241E">
              <w:rPr>
                <w:rFonts w:ascii="Arial" w:hAnsi="Arial" w:cs="Arial"/>
                <w:b/>
                <w:w w:val="105"/>
              </w:rPr>
              <w:t>PITHAMPUR</w:t>
            </w:r>
          </w:p>
          <w:p w14:paraId="4C689758" w14:textId="3B3D36CE" w:rsidR="00D34CC6" w:rsidRPr="003C241E" w:rsidRDefault="008747C4" w:rsidP="009078AC">
            <w:pPr>
              <w:tabs>
                <w:tab w:val="left" w:pos="1481"/>
                <w:tab w:val="left" w:pos="1482"/>
                <w:tab w:val="left" w:pos="2747"/>
              </w:tabs>
              <w:spacing w:before="1"/>
              <w:jc w:val="both"/>
              <w:rPr>
                <w:rFonts w:ascii="Arial" w:hAnsi="Arial" w:cs="Arial"/>
                <w:bCs/>
                <w:w w:val="105"/>
              </w:rPr>
            </w:pPr>
            <w:r w:rsidRPr="003C241E">
              <w:rPr>
                <w:rFonts w:ascii="Arial" w:hAnsi="Arial" w:cs="Arial"/>
                <w:bCs/>
                <w:w w:val="105"/>
              </w:rPr>
              <w:t>July 2019-Aug 2019</w:t>
            </w:r>
          </w:p>
          <w:p w14:paraId="3081E6A2" w14:textId="35854982" w:rsidR="00AF126F" w:rsidRPr="003C241E" w:rsidRDefault="008039CE" w:rsidP="009078AC">
            <w:pPr>
              <w:tabs>
                <w:tab w:val="left" w:pos="1481"/>
                <w:tab w:val="left" w:pos="1482"/>
                <w:tab w:val="left" w:pos="2747"/>
              </w:tabs>
              <w:spacing w:before="1"/>
              <w:jc w:val="both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="00AF126F" w:rsidRPr="003C241E">
              <w:rPr>
                <w:rFonts w:ascii="Arial" w:hAnsi="Arial" w:cs="Arial"/>
              </w:rPr>
              <w:t>Understand</w:t>
            </w:r>
            <w:r w:rsidR="00D34CC6" w:rsidRPr="003C241E">
              <w:rPr>
                <w:rFonts w:ascii="Arial" w:hAnsi="Arial" w:cs="Arial"/>
              </w:rPr>
              <w:t xml:space="preserve"> 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and</w:t>
            </w:r>
            <w:proofErr w:type="gramEnd"/>
            <w:r w:rsidR="00D34CC6" w:rsidRPr="003C241E">
              <w:rPr>
                <w:rFonts w:ascii="Arial" w:hAnsi="Arial" w:cs="Arial"/>
              </w:rPr>
              <w:t xml:space="preserve"> </w:t>
            </w:r>
            <w:r w:rsidR="00AF126F" w:rsidRPr="003C241E">
              <w:rPr>
                <w:rFonts w:ascii="Arial" w:hAnsi="Arial" w:cs="Arial"/>
                <w:spacing w:val="-29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practiced</w:t>
            </w:r>
            <w:r w:rsidR="00D34CC6" w:rsidRPr="003C241E">
              <w:rPr>
                <w:rFonts w:ascii="Arial" w:hAnsi="Arial" w:cs="Arial"/>
              </w:rPr>
              <w:t xml:space="preserve"> 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  <w:b/>
                <w:bCs/>
              </w:rPr>
              <w:t>TOOL</w:t>
            </w:r>
            <w:r w:rsidR="00AF126F" w:rsidRPr="003C241E">
              <w:rPr>
                <w:rFonts w:ascii="Arial" w:hAnsi="Arial" w:cs="Arial"/>
                <w:b/>
                <w:bCs/>
                <w:spacing w:val="-29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pacing w:val="-29"/>
              </w:rPr>
              <w:t xml:space="preserve"> </w:t>
            </w:r>
            <w:r w:rsidR="00AF126F" w:rsidRPr="003C241E">
              <w:rPr>
                <w:rFonts w:ascii="Arial" w:hAnsi="Arial" w:cs="Arial"/>
                <w:b/>
                <w:bCs/>
              </w:rPr>
              <w:t>AND</w:t>
            </w:r>
            <w:r w:rsidR="00AF126F" w:rsidRPr="003C241E">
              <w:rPr>
                <w:rFonts w:ascii="Arial" w:hAnsi="Arial" w:cs="Arial"/>
                <w:b/>
                <w:bCs/>
                <w:spacing w:val="-29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pacing w:val="-29"/>
              </w:rPr>
              <w:t xml:space="preserve"> </w:t>
            </w:r>
            <w:r w:rsidR="00AF126F" w:rsidRPr="003C241E">
              <w:rPr>
                <w:rFonts w:ascii="Arial" w:hAnsi="Arial" w:cs="Arial"/>
                <w:b/>
                <w:bCs/>
              </w:rPr>
              <w:t>DIE</w:t>
            </w:r>
            <w:r w:rsidR="00AF126F" w:rsidRPr="003C241E">
              <w:rPr>
                <w:rFonts w:ascii="Arial" w:hAnsi="Arial" w:cs="Arial"/>
                <w:b/>
                <w:bCs/>
                <w:spacing w:val="-27"/>
              </w:rPr>
              <w:t xml:space="preserve"> </w:t>
            </w:r>
            <w:r w:rsidR="00AF126F" w:rsidRPr="003C241E">
              <w:rPr>
                <w:rFonts w:ascii="Arial" w:hAnsi="Arial" w:cs="Arial"/>
                <w:b/>
                <w:bCs/>
              </w:rPr>
              <w:t>DESIGNING</w:t>
            </w:r>
            <w:r w:rsidR="00AF126F" w:rsidRPr="003C241E">
              <w:rPr>
                <w:rFonts w:ascii="Arial" w:hAnsi="Arial" w:cs="Arial"/>
              </w:rPr>
              <w:t>,</w:t>
            </w:r>
            <w:r w:rsidR="00AF126F" w:rsidRPr="003C241E">
              <w:rPr>
                <w:rFonts w:ascii="Arial" w:hAnsi="Arial" w:cs="Arial"/>
                <w:spacing w:val="-29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and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also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get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familiar</w:t>
            </w:r>
            <w:r w:rsidR="00AF126F" w:rsidRPr="003C241E">
              <w:rPr>
                <w:rFonts w:ascii="Arial" w:hAnsi="Arial" w:cs="Arial"/>
                <w:spacing w:val="-28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with CNC and VMC</w:t>
            </w:r>
            <w:r w:rsidR="00AF126F" w:rsidRPr="003C241E">
              <w:rPr>
                <w:rFonts w:ascii="Arial" w:hAnsi="Arial" w:cs="Arial"/>
                <w:spacing w:val="-15"/>
              </w:rPr>
              <w:t xml:space="preserve"> </w:t>
            </w:r>
            <w:r w:rsidR="00AF126F" w:rsidRPr="003C241E">
              <w:rPr>
                <w:rFonts w:ascii="Arial" w:hAnsi="Arial" w:cs="Arial"/>
              </w:rPr>
              <w:t>machines.</w:t>
            </w:r>
          </w:p>
          <w:p w14:paraId="1159B86F" w14:textId="366C62D0" w:rsidR="00D34CC6" w:rsidRPr="003C241E" w:rsidRDefault="007B7AAB" w:rsidP="009078AC">
            <w:pPr>
              <w:pStyle w:val="BodyText"/>
              <w:spacing w:before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Project </w:t>
            </w:r>
            <w:r w:rsidR="00D34CC6"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D34CC6" w:rsidRPr="003C24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Go-Kart</w:t>
            </w:r>
          </w:p>
          <w:p w14:paraId="3B249E88" w14:textId="7D5D5E89" w:rsidR="007B7AAB" w:rsidRPr="007B1F92" w:rsidRDefault="008039CE" w:rsidP="009078AC">
            <w:pPr>
              <w:pStyle w:val="BodyText"/>
              <w:spacing w:before="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</w:t>
            </w:r>
            <w:r w:rsidRPr="007B1F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B7AAB" w:rsidRPr="007B1F92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 Go-kart team as a Steering Head and also as a Team manager.</w:t>
            </w:r>
          </w:p>
          <w:p w14:paraId="4C29E8A0" w14:textId="77777777" w:rsidR="007B7AAB" w:rsidRPr="003C241E" w:rsidRDefault="007B7AAB" w:rsidP="009078AC">
            <w:pPr>
              <w:pStyle w:val="BodyText"/>
              <w:spacing w:before="3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486A94" w14:textId="77777777" w:rsidR="004E3F08" w:rsidRPr="003C241E" w:rsidRDefault="004E3F08" w:rsidP="009078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789122" w14:textId="620F275B" w:rsidR="004E3F08" w:rsidRPr="003C241E" w:rsidRDefault="001F30DB" w:rsidP="009078AC">
            <w:pPr>
              <w:pStyle w:val="Section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C241E">
              <w:rPr>
                <w:rFonts w:ascii="Arial" w:hAnsi="Arial" w:cs="Arial"/>
                <w:color w:val="000000" w:themeColor="text1"/>
              </w:rPr>
              <w:t>Skills</w:t>
            </w:r>
            <w:r w:rsidR="00D34CC6" w:rsidRPr="003C24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34CC6" w:rsidRPr="003C241E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t>:</w:t>
            </w:r>
            <w:proofErr w:type="gramEnd"/>
            <w:r w:rsidR="00D34CC6" w:rsidRPr="003C241E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t>-</w:t>
            </w:r>
          </w:p>
          <w:p w14:paraId="1C35ABC7" w14:textId="54992DDA" w:rsidR="00362D53" w:rsidRPr="003C241E" w:rsidRDefault="00362D53" w:rsidP="009078AC">
            <w:pPr>
              <w:pStyle w:val="ListBullet"/>
              <w:jc w:val="both"/>
              <w:rPr>
                <w:rFonts w:ascii="Arial" w:hAnsi="Arial" w:cs="Arial"/>
              </w:rPr>
            </w:pPr>
            <w:r w:rsidRPr="003C241E">
              <w:rPr>
                <w:rFonts w:ascii="Arial" w:hAnsi="Arial" w:cs="Arial"/>
              </w:rPr>
              <w:t>AutoCAD 2D</w:t>
            </w:r>
          </w:p>
          <w:p w14:paraId="1380F185" w14:textId="54B79A7B" w:rsidR="00362D53" w:rsidRPr="003C241E" w:rsidRDefault="00362D53" w:rsidP="009078AC">
            <w:pPr>
              <w:pStyle w:val="ListBullet"/>
              <w:jc w:val="both"/>
              <w:rPr>
                <w:rFonts w:ascii="Arial" w:hAnsi="Arial" w:cs="Arial"/>
              </w:rPr>
            </w:pPr>
            <w:r w:rsidRPr="003C241E">
              <w:rPr>
                <w:rFonts w:ascii="Arial" w:hAnsi="Arial" w:cs="Arial"/>
              </w:rPr>
              <w:t>AutoCAD 3D</w:t>
            </w:r>
          </w:p>
          <w:p w14:paraId="645FBB8A" w14:textId="0B30ABD4" w:rsidR="00362D53" w:rsidRPr="003C241E" w:rsidRDefault="00362D53" w:rsidP="009078AC">
            <w:pPr>
              <w:pStyle w:val="ListBullet"/>
              <w:jc w:val="both"/>
              <w:rPr>
                <w:rFonts w:ascii="Arial" w:hAnsi="Arial" w:cs="Arial"/>
              </w:rPr>
            </w:pPr>
            <w:r w:rsidRPr="003C241E">
              <w:rPr>
                <w:rFonts w:ascii="Arial" w:hAnsi="Arial" w:cs="Arial"/>
              </w:rPr>
              <w:t>Creo Elements 7.0</w:t>
            </w:r>
            <w:r w:rsidR="00D34CC6" w:rsidRPr="003C241E">
              <w:rPr>
                <w:rFonts w:ascii="Arial" w:hAnsi="Arial" w:cs="Arial"/>
              </w:rPr>
              <w:t xml:space="preserve"> (Creo parametric)</w:t>
            </w:r>
          </w:p>
          <w:p w14:paraId="26F48986" w14:textId="7717A791" w:rsidR="00362D53" w:rsidRPr="003C241E" w:rsidRDefault="00362D53" w:rsidP="009078AC">
            <w:pPr>
              <w:pStyle w:val="ListBullet"/>
              <w:jc w:val="both"/>
              <w:rPr>
                <w:rFonts w:ascii="Arial" w:hAnsi="Arial" w:cs="Arial"/>
              </w:rPr>
            </w:pPr>
            <w:r w:rsidRPr="003C241E">
              <w:rPr>
                <w:rFonts w:ascii="Arial" w:hAnsi="Arial" w:cs="Arial"/>
              </w:rPr>
              <w:t>CNC simulator</w:t>
            </w:r>
          </w:p>
          <w:p w14:paraId="2F1FAC09" w14:textId="77777777" w:rsidR="00362D53" w:rsidRPr="003C241E" w:rsidRDefault="00362D53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</w:p>
          <w:p w14:paraId="3BEB6D4A" w14:textId="575AC69E" w:rsidR="00362D53" w:rsidRDefault="00362D53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</w:p>
          <w:p w14:paraId="508274F0" w14:textId="37CCF75A" w:rsidR="003C241E" w:rsidRDefault="003C241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</w:p>
          <w:p w14:paraId="4D39FB35" w14:textId="7C270F8C" w:rsidR="003C241E" w:rsidRDefault="003C241E" w:rsidP="007B1F92">
            <w:pPr>
              <w:pStyle w:val="ListBulle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18C5BEF" w14:textId="00AF9866" w:rsidR="007B1F92" w:rsidRDefault="007B1F92" w:rsidP="007B1F92">
            <w:pPr>
              <w:pStyle w:val="ListBulle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B7639D9" w14:textId="77777777" w:rsidR="007B1F92" w:rsidRPr="003C241E" w:rsidRDefault="007B1F92" w:rsidP="007B1F92">
            <w:pPr>
              <w:pStyle w:val="ListBulle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35E90A7" w14:textId="77777777" w:rsidR="008039CE" w:rsidRDefault="00362D53" w:rsidP="009078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C241E">
              <w:rPr>
                <w:rFonts w:ascii="Arial" w:hAnsi="Arial" w:cs="Arial"/>
                <w:b/>
                <w:sz w:val="24"/>
                <w:szCs w:val="24"/>
              </w:rPr>
              <w:t>Academics :</w:t>
            </w:r>
            <w:proofErr w:type="gramEnd"/>
            <w:r w:rsidR="00D34CC6" w:rsidRPr="003C241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300881A8" w14:textId="118F6726" w:rsidR="00362D53" w:rsidRPr="008039CE" w:rsidRDefault="008039CE" w:rsidP="009078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62D53" w:rsidRPr="003C241E">
              <w:rPr>
                <w:rFonts w:ascii="Arial" w:hAnsi="Arial" w:cs="Arial"/>
              </w:rPr>
              <w:t xml:space="preserve">B-TECH </w:t>
            </w:r>
            <w:r w:rsidR="00362D53" w:rsidRPr="003C241E">
              <w:rPr>
                <w:rFonts w:ascii="Arial" w:hAnsi="Arial" w:cs="Arial"/>
                <w:w w:val="90"/>
              </w:rPr>
              <w:t xml:space="preserve">| </w:t>
            </w:r>
            <w:r w:rsidR="00362D53" w:rsidRPr="003C241E">
              <w:rPr>
                <w:rFonts w:ascii="Arial" w:hAnsi="Arial" w:cs="Arial"/>
                <w:b/>
              </w:rPr>
              <w:t>Medi</w:t>
            </w:r>
            <w:r w:rsidR="00D34CC6" w:rsidRPr="003C241E">
              <w:rPr>
                <w:rFonts w:ascii="Arial" w:hAnsi="Arial" w:cs="Arial"/>
                <w:b/>
              </w:rPr>
              <w:t>-C</w:t>
            </w:r>
            <w:r w:rsidR="00362D53" w:rsidRPr="003C241E">
              <w:rPr>
                <w:rFonts w:ascii="Arial" w:hAnsi="Arial" w:cs="Arial"/>
                <w:b/>
              </w:rPr>
              <w:t xml:space="preserve">aps </w:t>
            </w:r>
            <w:r w:rsidR="00D34CC6" w:rsidRPr="003C241E">
              <w:rPr>
                <w:rFonts w:ascii="Arial" w:hAnsi="Arial" w:cs="Arial"/>
                <w:b/>
              </w:rPr>
              <w:t>U</w:t>
            </w:r>
            <w:r w:rsidR="00362D53" w:rsidRPr="003C241E">
              <w:rPr>
                <w:rFonts w:ascii="Arial" w:hAnsi="Arial" w:cs="Arial"/>
                <w:b/>
              </w:rPr>
              <w:t>niversity</w:t>
            </w:r>
            <w:r w:rsidR="00362D53" w:rsidRPr="003C241E">
              <w:rPr>
                <w:rFonts w:ascii="Arial" w:hAnsi="Arial" w:cs="Arial"/>
                <w:b/>
                <w:spacing w:val="-17"/>
              </w:rPr>
              <w:t xml:space="preserve"> </w:t>
            </w:r>
            <w:r w:rsidR="00362D53" w:rsidRPr="003C241E">
              <w:rPr>
                <w:rFonts w:ascii="Arial" w:hAnsi="Arial" w:cs="Arial"/>
                <w:b/>
              </w:rPr>
              <w:t>(2018-2022)</w:t>
            </w:r>
          </w:p>
          <w:p w14:paraId="5162C41A" w14:textId="52C9D62A" w:rsidR="00362D53" w:rsidRPr="003C241E" w:rsidRDefault="008039CE" w:rsidP="009078AC">
            <w:pPr>
              <w:tabs>
                <w:tab w:val="left" w:pos="1481"/>
                <w:tab w:val="left" w:pos="1482"/>
              </w:tabs>
              <w:spacing w:line="231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62D53" w:rsidRPr="003C241E">
              <w:rPr>
                <w:rFonts w:ascii="Arial" w:hAnsi="Arial" w:cs="Arial"/>
              </w:rPr>
              <w:t>Higher</w:t>
            </w:r>
            <w:r w:rsidR="00362D53" w:rsidRPr="003C241E">
              <w:rPr>
                <w:rFonts w:ascii="Arial" w:hAnsi="Arial" w:cs="Arial"/>
                <w:spacing w:val="-9"/>
              </w:rPr>
              <w:t xml:space="preserve"> </w:t>
            </w:r>
            <w:r w:rsidR="00362D53" w:rsidRPr="003C241E">
              <w:rPr>
                <w:rFonts w:ascii="Arial" w:hAnsi="Arial" w:cs="Arial"/>
              </w:rPr>
              <w:t>Secondary</w:t>
            </w:r>
            <w:r w:rsidR="00362D53" w:rsidRPr="003C241E">
              <w:rPr>
                <w:rFonts w:ascii="Arial" w:hAnsi="Arial" w:cs="Arial"/>
                <w:spacing w:val="-9"/>
              </w:rPr>
              <w:t xml:space="preserve"> </w:t>
            </w:r>
            <w:r w:rsidR="00362D53" w:rsidRPr="003C241E">
              <w:rPr>
                <w:rFonts w:ascii="Arial" w:hAnsi="Arial" w:cs="Arial"/>
              </w:rPr>
              <w:t>Certificate</w:t>
            </w:r>
            <w:r w:rsidR="00362D53" w:rsidRPr="003C241E">
              <w:rPr>
                <w:rFonts w:ascii="Arial" w:hAnsi="Arial" w:cs="Arial"/>
                <w:spacing w:val="-7"/>
              </w:rPr>
              <w:t xml:space="preserve"> </w:t>
            </w:r>
            <w:r w:rsidR="00362D53" w:rsidRPr="003C241E">
              <w:rPr>
                <w:rFonts w:ascii="Arial" w:hAnsi="Arial" w:cs="Arial"/>
                <w:w w:val="90"/>
              </w:rPr>
              <w:t>|</w:t>
            </w:r>
            <w:r w:rsidR="00362D53" w:rsidRPr="003C241E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="00362D53" w:rsidRPr="003C241E">
              <w:rPr>
                <w:rFonts w:ascii="Arial" w:hAnsi="Arial" w:cs="Arial"/>
                <w:b/>
              </w:rPr>
              <w:t>Govt.</w:t>
            </w:r>
            <w:r w:rsidR="00362D53" w:rsidRPr="003C241E">
              <w:rPr>
                <w:rFonts w:ascii="Arial" w:hAnsi="Arial" w:cs="Arial"/>
                <w:b/>
                <w:spacing w:val="-8"/>
              </w:rPr>
              <w:t xml:space="preserve"> </w:t>
            </w:r>
            <w:r w:rsidR="00362D53" w:rsidRPr="003C241E">
              <w:rPr>
                <w:rFonts w:ascii="Arial" w:hAnsi="Arial" w:cs="Arial"/>
                <w:b/>
              </w:rPr>
              <w:t>Excellence</w:t>
            </w:r>
            <w:r w:rsidR="00362D53" w:rsidRPr="003C241E">
              <w:rPr>
                <w:rFonts w:ascii="Arial" w:hAnsi="Arial" w:cs="Arial"/>
                <w:b/>
                <w:spacing w:val="-8"/>
              </w:rPr>
              <w:t xml:space="preserve"> </w:t>
            </w:r>
            <w:r w:rsidR="00362D53" w:rsidRPr="003C241E">
              <w:rPr>
                <w:rFonts w:ascii="Arial" w:hAnsi="Arial" w:cs="Arial"/>
                <w:b/>
              </w:rPr>
              <w:t>School</w:t>
            </w:r>
            <w:r w:rsidR="00D34CC6" w:rsidRPr="003C241E">
              <w:rPr>
                <w:rFonts w:ascii="Arial" w:hAnsi="Arial" w:cs="Arial"/>
                <w:b/>
              </w:rPr>
              <w:t>,</w:t>
            </w:r>
            <w:r w:rsidR="008C10A8" w:rsidRPr="003C2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34CC6" w:rsidRPr="003C241E">
              <w:rPr>
                <w:rFonts w:ascii="Arial" w:hAnsi="Arial" w:cs="Arial"/>
                <w:bCs/>
              </w:rPr>
              <w:t>Mhow</w:t>
            </w:r>
            <w:proofErr w:type="spellEnd"/>
            <w:r w:rsidR="00D34CC6" w:rsidRPr="003C241E">
              <w:rPr>
                <w:rFonts w:ascii="Arial" w:hAnsi="Arial" w:cs="Arial"/>
                <w:bCs/>
              </w:rPr>
              <w:t xml:space="preserve"> (2017-2018)</w:t>
            </w:r>
          </w:p>
          <w:p w14:paraId="479ACA5D" w14:textId="23EB6B5D" w:rsidR="00D34CC6" w:rsidRPr="003C241E" w:rsidRDefault="008039CE" w:rsidP="009078AC">
            <w:pPr>
              <w:tabs>
                <w:tab w:val="left" w:pos="1481"/>
                <w:tab w:val="left" w:pos="1482"/>
              </w:tabs>
              <w:spacing w:line="231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D34CC6" w:rsidRPr="003C241E">
              <w:rPr>
                <w:rFonts w:ascii="Arial" w:hAnsi="Arial" w:cs="Arial"/>
                <w:bCs/>
              </w:rPr>
              <w:t>High school |</w:t>
            </w:r>
            <w:r w:rsidR="00D34CC6" w:rsidRPr="003C241E">
              <w:rPr>
                <w:rFonts w:ascii="Arial" w:hAnsi="Arial" w:cs="Arial"/>
                <w:b/>
              </w:rPr>
              <w:t xml:space="preserve"> St. john’s high school,</w:t>
            </w:r>
            <w:r w:rsidR="00D34CC6" w:rsidRPr="003C241E">
              <w:rPr>
                <w:rFonts w:ascii="Arial" w:hAnsi="Arial" w:cs="Arial"/>
                <w:bCs/>
              </w:rPr>
              <w:t xml:space="preserve"> Pithampur</w:t>
            </w:r>
            <w:r w:rsidR="00D34CC6" w:rsidRPr="003C241E">
              <w:rPr>
                <w:rFonts w:ascii="Arial" w:hAnsi="Arial" w:cs="Arial"/>
                <w:b/>
              </w:rPr>
              <w:t xml:space="preserve"> </w:t>
            </w:r>
            <w:r w:rsidR="00D34CC6" w:rsidRPr="003C241E">
              <w:rPr>
                <w:rFonts w:ascii="Arial" w:hAnsi="Arial" w:cs="Arial"/>
                <w:bCs/>
              </w:rPr>
              <w:t>(2015-2016)</w:t>
            </w:r>
          </w:p>
          <w:p w14:paraId="5509EA84" w14:textId="77777777" w:rsidR="00362D53" w:rsidRPr="003C241E" w:rsidRDefault="00362D53" w:rsidP="009078AC">
            <w:pPr>
              <w:pStyle w:val="BodyText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E18AF13" w14:textId="4A6DEEB5" w:rsidR="00362D53" w:rsidRPr="003C241E" w:rsidRDefault="007B7AAB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Personal </w:t>
            </w:r>
            <w:proofErr w:type="gramStart"/>
            <w:r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:-</w:t>
            </w:r>
            <w:proofErr w:type="gramEnd"/>
          </w:p>
          <w:p w14:paraId="73499E58" w14:textId="7B1158D5" w:rsidR="007B7AAB" w:rsidRPr="003C241E" w:rsidRDefault="008039C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B7AAB" w:rsidRPr="003C241E">
              <w:rPr>
                <w:rFonts w:ascii="Arial" w:hAnsi="Arial" w:cs="Arial"/>
              </w:rPr>
              <w:t xml:space="preserve">Father </w:t>
            </w:r>
            <w:proofErr w:type="gramStart"/>
            <w:r w:rsidR="007B7AAB" w:rsidRPr="003C241E">
              <w:rPr>
                <w:rFonts w:ascii="Arial" w:hAnsi="Arial" w:cs="Arial"/>
              </w:rPr>
              <w:t>name</w:t>
            </w:r>
            <w:r w:rsidR="00D34CC6" w:rsidRPr="003C241E">
              <w:rPr>
                <w:rFonts w:ascii="Arial" w:hAnsi="Arial" w:cs="Arial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7B7AAB" w:rsidRPr="003C241E">
              <w:rPr>
                <w:rFonts w:ascii="Arial" w:hAnsi="Arial" w:cs="Arial"/>
              </w:rPr>
              <w:t xml:space="preserve"> </w:t>
            </w:r>
            <w:r w:rsidR="00D34CC6" w:rsidRPr="003C241E">
              <w:rPr>
                <w:rFonts w:ascii="Arial" w:hAnsi="Arial" w:cs="Arial"/>
              </w:rPr>
              <w:t xml:space="preserve">     </w:t>
            </w:r>
            <w:r w:rsidR="007B7AAB" w:rsidRPr="003C241E">
              <w:rPr>
                <w:rFonts w:ascii="Arial" w:hAnsi="Arial" w:cs="Arial"/>
              </w:rPr>
              <w:t xml:space="preserve"> Om Prakash tiwari</w:t>
            </w:r>
          </w:p>
          <w:p w14:paraId="4C001850" w14:textId="7AF163F7" w:rsidR="007B7AAB" w:rsidRPr="003C241E" w:rsidRDefault="008039C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B7AAB" w:rsidRPr="003C241E">
              <w:rPr>
                <w:rFonts w:ascii="Arial" w:hAnsi="Arial" w:cs="Arial"/>
              </w:rPr>
              <w:t xml:space="preserve">Mother </w:t>
            </w:r>
            <w:proofErr w:type="gramStart"/>
            <w:r w:rsidR="007B7AAB" w:rsidRPr="003C241E">
              <w:rPr>
                <w:rFonts w:ascii="Arial" w:hAnsi="Arial" w:cs="Arial"/>
              </w:rPr>
              <w:t xml:space="preserve">name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7B7AAB" w:rsidRPr="003C241E">
              <w:rPr>
                <w:rFonts w:ascii="Arial" w:hAnsi="Arial" w:cs="Arial"/>
              </w:rPr>
              <w:t>Neetu tiwari</w:t>
            </w:r>
          </w:p>
          <w:p w14:paraId="57961F46" w14:textId="7BBADB20" w:rsidR="007B7AAB" w:rsidRPr="003C241E" w:rsidRDefault="008039C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="007B7AAB" w:rsidRPr="003C241E">
              <w:rPr>
                <w:rFonts w:ascii="Arial" w:hAnsi="Arial" w:cs="Arial"/>
              </w:rPr>
              <w:t>Nationality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:-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7B7AAB" w:rsidRPr="003C241E">
              <w:rPr>
                <w:rFonts w:ascii="Arial" w:hAnsi="Arial" w:cs="Arial"/>
              </w:rPr>
              <w:t xml:space="preserve"> Indian</w:t>
            </w:r>
          </w:p>
          <w:p w14:paraId="743E3492" w14:textId="0E0E9C91" w:rsidR="007B7AAB" w:rsidRPr="003C241E" w:rsidRDefault="008039C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="007B7AAB" w:rsidRPr="003C241E">
              <w:rPr>
                <w:rFonts w:ascii="Arial" w:hAnsi="Arial" w:cs="Arial"/>
              </w:rPr>
              <w:t>D.O.B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:-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7B7AAB" w:rsidRPr="003C241E">
              <w:rPr>
                <w:rFonts w:ascii="Arial" w:hAnsi="Arial" w:cs="Arial"/>
              </w:rPr>
              <w:t xml:space="preserve"> 1/12/2000</w:t>
            </w:r>
          </w:p>
          <w:p w14:paraId="3E6FFC10" w14:textId="47AAF1D2" w:rsidR="007B7AAB" w:rsidRPr="003C241E" w:rsidRDefault="008039CE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B7AAB" w:rsidRPr="003C241E">
              <w:rPr>
                <w:rFonts w:ascii="Arial" w:hAnsi="Arial" w:cs="Arial"/>
              </w:rPr>
              <w:t xml:space="preserve">Contact </w:t>
            </w:r>
            <w:proofErr w:type="gramStart"/>
            <w:r w:rsidR="007B7AAB" w:rsidRPr="003C241E">
              <w:rPr>
                <w:rFonts w:ascii="Arial" w:hAnsi="Arial" w:cs="Arial"/>
              </w:rPr>
              <w:t>no</w:t>
            </w:r>
            <w:r w:rsidR="00D34CC6" w:rsidRPr="003C241E">
              <w:rPr>
                <w:rFonts w:ascii="Arial" w:hAnsi="Arial" w:cs="Arial"/>
              </w:rPr>
              <w:t>.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D34CC6" w:rsidRPr="003C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7B7AAB" w:rsidRPr="003C241E">
              <w:rPr>
                <w:rFonts w:ascii="Arial" w:hAnsi="Arial" w:cs="Arial"/>
              </w:rPr>
              <w:t>7898198794</w:t>
            </w:r>
          </w:p>
          <w:p w14:paraId="71C9EE26" w14:textId="77777777" w:rsidR="008747C4" w:rsidRPr="003C241E" w:rsidRDefault="008747C4" w:rsidP="009078AC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3C241E">
              <w:rPr>
                <w:rFonts w:ascii="Arial" w:hAnsi="Arial" w:cs="Arial"/>
                <w:b/>
                <w:sz w:val="24"/>
              </w:rPr>
              <w:t>Declartion</w:t>
            </w:r>
            <w:proofErr w:type="spellEnd"/>
            <w:r w:rsidRPr="003C241E"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</w:p>
          <w:p w14:paraId="6AC210A1" w14:textId="58808E40" w:rsidR="008747C4" w:rsidRPr="003C241E" w:rsidRDefault="009078AC" w:rsidP="009078AC">
            <w:pPr>
              <w:pStyle w:val="BodyText"/>
              <w:spacing w:before="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8747C4" w:rsidRPr="003C241E">
              <w:rPr>
                <w:rFonts w:ascii="Arial" w:hAnsi="Arial" w:cs="Arial"/>
                <w:color w:val="000000" w:themeColor="text1"/>
              </w:rPr>
              <w:t xml:space="preserve">I </w:t>
            </w:r>
            <w:proofErr w:type="spellStart"/>
            <w:r w:rsidR="008747C4" w:rsidRPr="003C241E">
              <w:rPr>
                <w:rFonts w:ascii="Arial" w:hAnsi="Arial" w:cs="Arial"/>
                <w:color w:val="000000" w:themeColor="text1"/>
              </w:rPr>
              <w:t>here by</w:t>
            </w:r>
            <w:proofErr w:type="spellEnd"/>
            <w:r w:rsidR="008747C4" w:rsidRPr="003C241E">
              <w:rPr>
                <w:rFonts w:ascii="Arial" w:hAnsi="Arial" w:cs="Arial"/>
                <w:color w:val="000000" w:themeColor="text1"/>
              </w:rPr>
              <w:t xml:space="preserve"> declare that all the information furnished above is true to the best knowledge and belief.</w:t>
            </w:r>
          </w:p>
          <w:p w14:paraId="3204CED3" w14:textId="77777777" w:rsidR="008747C4" w:rsidRPr="003C241E" w:rsidRDefault="008747C4" w:rsidP="009078AC">
            <w:pPr>
              <w:pStyle w:val="BodyText"/>
              <w:spacing w:before="10"/>
              <w:jc w:val="both"/>
              <w:rPr>
                <w:rFonts w:ascii="Arial" w:hAnsi="Arial" w:cs="Arial"/>
                <w:color w:val="000000" w:themeColor="text1"/>
                <w:sz w:val="17"/>
              </w:rPr>
            </w:pPr>
          </w:p>
          <w:p w14:paraId="47CD1967" w14:textId="77777777" w:rsidR="008039CE" w:rsidRDefault="008747C4" w:rsidP="009078AC">
            <w:pPr>
              <w:tabs>
                <w:tab w:val="left" w:pos="6388"/>
              </w:tabs>
              <w:jc w:val="both"/>
              <w:rPr>
                <w:rFonts w:ascii="Arial" w:hAnsi="Arial" w:cs="Arial"/>
                <w:w w:val="95"/>
                <w:sz w:val="24"/>
              </w:rPr>
            </w:pPr>
            <w:proofErr w:type="gramStart"/>
            <w:r w:rsidRPr="003C241E">
              <w:rPr>
                <w:rFonts w:ascii="Arial" w:hAnsi="Arial" w:cs="Arial"/>
                <w:w w:val="95"/>
                <w:sz w:val="24"/>
              </w:rPr>
              <w:t>Place :</w:t>
            </w:r>
            <w:proofErr w:type="gramEnd"/>
          </w:p>
          <w:p w14:paraId="1CFFE8B2" w14:textId="2A5DE3EC" w:rsidR="007B1F92" w:rsidRDefault="008747C4" w:rsidP="009078AC">
            <w:pPr>
              <w:tabs>
                <w:tab w:val="left" w:pos="6388"/>
              </w:tabs>
              <w:jc w:val="both"/>
              <w:rPr>
                <w:rFonts w:ascii="Arial" w:hAnsi="Arial" w:cs="Arial"/>
                <w:w w:val="95"/>
                <w:sz w:val="24"/>
              </w:rPr>
            </w:pPr>
            <w:proofErr w:type="gramStart"/>
            <w:r w:rsidRPr="003C241E">
              <w:rPr>
                <w:rFonts w:ascii="Arial" w:hAnsi="Arial" w:cs="Arial"/>
                <w:w w:val="95"/>
                <w:sz w:val="24"/>
              </w:rPr>
              <w:t xml:space="preserve">Date </w:t>
            </w:r>
            <w:r w:rsidR="00D34CC6" w:rsidRPr="003C241E">
              <w:rPr>
                <w:rFonts w:ascii="Arial" w:hAnsi="Arial" w:cs="Arial"/>
                <w:w w:val="95"/>
                <w:sz w:val="24"/>
              </w:rPr>
              <w:t>:</w:t>
            </w:r>
            <w:proofErr w:type="gramEnd"/>
            <w:r w:rsidRPr="003C241E">
              <w:rPr>
                <w:rFonts w:ascii="Arial" w:hAnsi="Arial" w:cs="Arial"/>
                <w:w w:val="95"/>
                <w:sz w:val="24"/>
              </w:rPr>
              <w:t xml:space="preserve">                                                         </w:t>
            </w:r>
            <w:r w:rsidR="008C10A8" w:rsidRPr="003C241E">
              <w:rPr>
                <w:rFonts w:ascii="Arial" w:hAnsi="Arial" w:cs="Arial"/>
                <w:w w:val="95"/>
                <w:sz w:val="24"/>
              </w:rPr>
              <w:t xml:space="preserve">                    </w:t>
            </w:r>
            <w:r w:rsidRPr="003C241E">
              <w:rPr>
                <w:rFonts w:ascii="Arial" w:hAnsi="Arial" w:cs="Arial"/>
                <w:w w:val="95"/>
                <w:sz w:val="24"/>
              </w:rPr>
              <w:t>Harsh tiwari</w:t>
            </w:r>
          </w:p>
          <w:p w14:paraId="6EFD8DD4" w14:textId="77777777" w:rsidR="007B1F92" w:rsidRDefault="007B1F92" w:rsidP="009078AC">
            <w:pPr>
              <w:tabs>
                <w:tab w:val="left" w:pos="6388"/>
              </w:tabs>
              <w:jc w:val="both"/>
              <w:rPr>
                <w:rFonts w:ascii="Arial" w:hAnsi="Arial" w:cs="Arial"/>
                <w:w w:val="95"/>
                <w:sz w:val="24"/>
              </w:rPr>
            </w:pPr>
          </w:p>
          <w:p w14:paraId="1C1A3BA6" w14:textId="77777777" w:rsidR="007B1F92" w:rsidRPr="003C241E" w:rsidRDefault="007B1F92" w:rsidP="009078AC">
            <w:pPr>
              <w:tabs>
                <w:tab w:val="left" w:pos="6388"/>
              </w:tabs>
              <w:jc w:val="both"/>
              <w:rPr>
                <w:rFonts w:ascii="Arial" w:hAnsi="Arial" w:cs="Arial"/>
                <w:w w:val="95"/>
                <w:sz w:val="24"/>
              </w:rPr>
            </w:pPr>
          </w:p>
          <w:p w14:paraId="050E3438" w14:textId="77777777" w:rsidR="008747C4" w:rsidRPr="003C241E" w:rsidRDefault="008747C4" w:rsidP="009078AC">
            <w:pPr>
              <w:tabs>
                <w:tab w:val="left" w:pos="6388"/>
              </w:tabs>
              <w:ind w:left="1256"/>
              <w:jc w:val="both"/>
              <w:rPr>
                <w:rFonts w:ascii="Arial" w:hAnsi="Arial" w:cs="Arial"/>
                <w:w w:val="95"/>
                <w:sz w:val="24"/>
              </w:rPr>
            </w:pPr>
          </w:p>
          <w:p w14:paraId="3964BE10" w14:textId="64E1FFE6" w:rsidR="007B7AAB" w:rsidRPr="003C241E" w:rsidRDefault="007B7AAB" w:rsidP="009078AC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7B1F92" w:rsidRPr="003C241E" w14:paraId="1613E368" w14:textId="77777777" w:rsidTr="00A06887">
        <w:trPr>
          <w:trHeight w:val="16"/>
        </w:trPr>
        <w:tc>
          <w:tcPr>
            <w:tcW w:w="8804" w:type="dxa"/>
            <w:gridSpan w:val="2"/>
            <w:shd w:val="clear" w:color="auto" w:fill="AAB0C7" w:themeFill="accent1" w:themeFillTint="99"/>
          </w:tcPr>
          <w:p w14:paraId="16A6BFAC" w14:textId="77777777" w:rsidR="007B1F92" w:rsidRPr="003C241E" w:rsidRDefault="007B1F92">
            <w:pPr>
              <w:pStyle w:val="Section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4CC6" w:rsidRPr="00D34CC6" w14:paraId="4FFD1CFD" w14:textId="77777777">
        <w:trPr>
          <w:trHeight w:val="576"/>
        </w:trPr>
        <w:tc>
          <w:tcPr>
            <w:tcW w:w="9576" w:type="dxa"/>
          </w:tcPr>
          <w:p w14:paraId="6341022B" w14:textId="77777777" w:rsidR="004E3F08" w:rsidRPr="00D34CC6" w:rsidRDefault="004E3F08">
            <w:pPr>
              <w:spacing w:after="0" w:line="240" w:lineRule="auto"/>
            </w:pPr>
          </w:p>
        </w:tc>
      </w:tr>
    </w:tbl>
    <w:p w14:paraId="3C4DE8EE" w14:textId="77777777" w:rsidR="004E3F08" w:rsidRPr="00D34CC6" w:rsidRDefault="004E3F08"/>
    <w:p w14:paraId="13EDD632" w14:textId="77777777" w:rsidR="004E3F08" w:rsidRDefault="004E3F08"/>
    <w:sectPr w:rsidR="004E3F08" w:rsidSect="007B1F92">
      <w:headerReference w:type="even" r:id="rId10"/>
      <w:footerReference w:type="even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E9FC" w14:textId="77777777" w:rsidR="001F30DB" w:rsidRDefault="001F30DB">
      <w:pPr>
        <w:spacing w:after="0" w:line="240" w:lineRule="auto"/>
      </w:pPr>
      <w:r>
        <w:separator/>
      </w:r>
    </w:p>
  </w:endnote>
  <w:endnote w:type="continuationSeparator" w:id="0">
    <w:p w14:paraId="5C8CF484" w14:textId="77777777" w:rsidR="001F30DB" w:rsidRDefault="001F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AEAF" w14:textId="77777777" w:rsidR="004E3F08" w:rsidRDefault="001F30D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1100" w14:textId="77777777" w:rsidR="001F30DB" w:rsidRDefault="001F30DB">
      <w:pPr>
        <w:spacing w:after="0" w:line="240" w:lineRule="auto"/>
      </w:pPr>
      <w:r>
        <w:separator/>
      </w:r>
    </w:p>
  </w:footnote>
  <w:footnote w:type="continuationSeparator" w:id="0">
    <w:p w14:paraId="52EA3DED" w14:textId="77777777" w:rsidR="001F30DB" w:rsidRDefault="001F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2AA" w14:textId="4603EDEC" w:rsidR="004E3F08" w:rsidRDefault="001F30D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503D">
          <w:t>HARSH TIWARI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E97377A"/>
    <w:multiLevelType w:val="hybridMultilevel"/>
    <w:tmpl w:val="021EB0AA"/>
    <w:lvl w:ilvl="0" w:tplc="20269A08">
      <w:numFmt w:val="bullet"/>
      <w:lvlText w:val=""/>
      <w:lvlJc w:val="left"/>
      <w:pPr>
        <w:ind w:left="1482" w:hanging="360"/>
      </w:pPr>
      <w:rPr>
        <w:rFonts w:ascii="Arial" w:eastAsia="Arial" w:hAnsi="Arial" w:cs="Arial" w:hint="default"/>
        <w:color w:val="618AAC"/>
        <w:w w:val="70"/>
        <w:sz w:val="20"/>
        <w:szCs w:val="20"/>
        <w:lang w:val="en-US" w:eastAsia="en-US" w:bidi="ar-SA"/>
      </w:rPr>
    </w:lvl>
    <w:lvl w:ilvl="1" w:tplc="98D23608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53707060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7114A2E8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06CC2E2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1DFCCD2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381A9E2A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3CC01586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112045EC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342433F"/>
    <w:multiLevelType w:val="hybridMultilevel"/>
    <w:tmpl w:val="089ED844"/>
    <w:lvl w:ilvl="0" w:tplc="40705CB8">
      <w:numFmt w:val="bullet"/>
      <w:lvlText w:val=""/>
      <w:lvlJc w:val="left"/>
      <w:pPr>
        <w:ind w:left="1482" w:hanging="360"/>
      </w:pPr>
      <w:rPr>
        <w:rFonts w:ascii="Arial" w:eastAsia="Arial" w:hAnsi="Arial" w:cs="Arial" w:hint="default"/>
        <w:color w:val="618AAC"/>
        <w:w w:val="70"/>
        <w:sz w:val="20"/>
        <w:szCs w:val="20"/>
        <w:lang w:val="en-US" w:eastAsia="en-US" w:bidi="ar-SA"/>
      </w:rPr>
    </w:lvl>
    <w:lvl w:ilvl="1" w:tplc="8592DC0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A368704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50509C0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2FDEA4F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5378A97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231EB0D4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29947DB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8F402C2E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3D"/>
    <w:rsid w:val="001E503D"/>
    <w:rsid w:val="001F30DB"/>
    <w:rsid w:val="00362D53"/>
    <w:rsid w:val="003C241E"/>
    <w:rsid w:val="00457BDA"/>
    <w:rsid w:val="004E3F08"/>
    <w:rsid w:val="007B1F92"/>
    <w:rsid w:val="007B7AAB"/>
    <w:rsid w:val="008039CE"/>
    <w:rsid w:val="008747C4"/>
    <w:rsid w:val="008C10A8"/>
    <w:rsid w:val="008E5110"/>
    <w:rsid w:val="009078AC"/>
    <w:rsid w:val="00AF126F"/>
    <w:rsid w:val="00B729B6"/>
    <w:rsid w:val="00BD6ADC"/>
    <w:rsid w:val="00D34CC6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A3C2"/>
  <w15:docId w15:val="{7BF13F79-24F1-404E-9FA0-E6FBFE1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503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F12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126F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AF126F"/>
    <w:pPr>
      <w:widowControl w:val="0"/>
      <w:autoSpaceDE w:val="0"/>
      <w:autoSpaceDN w:val="0"/>
      <w:spacing w:after="0" w:line="240" w:lineRule="auto"/>
      <w:ind w:left="1482" w:hanging="361"/>
    </w:pPr>
    <w:rPr>
      <w:rFonts w:ascii="Trebuchet MS" w:eastAsia="Trebuchet MS" w:hAnsi="Trebuchet MS" w:cs="Trebuchet MS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inkedin.com/in/harsh4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AF073A815B4FB6AD5A8B69CD92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EF55-9360-48A6-99CB-9989E1FAE8F2}"/>
      </w:docPartPr>
      <w:docPartBody>
        <w:p w:rsidR="00000000" w:rsidRDefault="008D1897">
          <w:pPr>
            <w:pStyle w:val="2CAF073A815B4FB6AD5A8B69CD92048F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F"/>
    <w:rsid w:val="003A576F"/>
    <w:rsid w:val="008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CAF073A815B4FB6AD5A8B69CD92048F">
    <w:name w:val="2CAF073A815B4FB6AD5A8B69CD92048F"/>
  </w:style>
  <w:style w:type="paragraph" w:customStyle="1" w:styleId="58C8CAFFCDDE4AA0A9CA81849AFB7581">
    <w:name w:val="58C8CAFFCDDE4AA0A9CA81849AFB7581"/>
  </w:style>
  <w:style w:type="paragraph" w:customStyle="1" w:styleId="5F938E41F26244209F071E83F70F157D">
    <w:name w:val="5F938E41F26244209F071E83F70F157D"/>
  </w:style>
  <w:style w:type="paragraph" w:customStyle="1" w:styleId="BA4CBD285B0E4E188C2C55169AB5237B">
    <w:name w:val="BA4CBD285B0E4E188C2C55169AB5237B"/>
  </w:style>
  <w:style w:type="paragraph" w:customStyle="1" w:styleId="610BB9C4BDD64A4CBF77E74FF469DD3F">
    <w:name w:val="610BB9C4BDD64A4CBF77E74FF469DD3F"/>
  </w:style>
  <w:style w:type="paragraph" w:customStyle="1" w:styleId="D9805131CB0A49F8A52BC6AB36CE5F58">
    <w:name w:val="D9805131CB0A49F8A52BC6AB36CE5F58"/>
  </w:style>
  <w:style w:type="paragraph" w:customStyle="1" w:styleId="C355D8B76F6E4B94A9C8191490A17E7F">
    <w:name w:val="C355D8B76F6E4B94A9C8191490A17E7F"/>
  </w:style>
  <w:style w:type="paragraph" w:customStyle="1" w:styleId="7D7BD79F3F9941C2AEE8314827299035">
    <w:name w:val="7D7BD79F3F9941C2AEE8314827299035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lang w:val="en-US" w:eastAsia="ja-JP" w:bidi="ar-SA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472C4" w:themeColor="accent1"/>
      <w:sz w:val="18"/>
      <w:lang w:val="en-US" w:eastAsia="ja-JP" w:bidi="ar-SA"/>
    </w:rPr>
  </w:style>
  <w:style w:type="paragraph" w:customStyle="1" w:styleId="9E07D2536FE84A288731DB50027D3BAC">
    <w:name w:val="9E07D2536FE84A288731DB50027D3BAC"/>
  </w:style>
  <w:style w:type="paragraph" w:customStyle="1" w:styleId="BCDD4709FEBB479C8E4A074689F0103B">
    <w:name w:val="BCDD4709FEBB479C8E4A074689F0103B"/>
  </w:style>
  <w:style w:type="paragraph" w:customStyle="1" w:styleId="3B1FC52DF90645DA9F2A3193FBC90BB3">
    <w:name w:val="3B1FC52DF90645DA9F2A3193FBC90BB3"/>
  </w:style>
  <w:style w:type="paragraph" w:customStyle="1" w:styleId="F1193C32575E41CBAC400B54669571E3">
    <w:name w:val="F1193C32575E41CBAC400B54669571E3"/>
  </w:style>
  <w:style w:type="paragraph" w:customStyle="1" w:styleId="0EB6E5587A264712BDDDE8AFEE40271A">
    <w:name w:val="0EB6E5587A264712BDDDE8AFEE40271A"/>
  </w:style>
  <w:style w:type="paragraph" w:customStyle="1" w:styleId="6D8DB2761E354935A94ECD9D69CD5586">
    <w:name w:val="6D8DB2761E354935A94ECD9D69CD5586"/>
  </w:style>
  <w:style w:type="paragraph" w:customStyle="1" w:styleId="C1600363ECB14959A517CAFF249B9572">
    <w:name w:val="C1600363ECB14959A517CAFF249B9572"/>
  </w:style>
  <w:style w:type="paragraph" w:customStyle="1" w:styleId="ABF7D18092A5436A9337BD9D4E063DB9">
    <w:name w:val="ABF7D18092A5436A9337BD9D4E063DB9"/>
  </w:style>
  <w:style w:type="paragraph" w:customStyle="1" w:styleId="7EF9DFA51ED748E68395670A87E3BA4F">
    <w:name w:val="7EF9DFA51ED748E68395670A87E3BA4F"/>
  </w:style>
  <w:style w:type="paragraph" w:customStyle="1" w:styleId="9D260DE0A7F44B038D83F3FDF5D3B15B">
    <w:name w:val="9D260DE0A7F44B038D83F3FDF5D3B15B"/>
    <w:rsid w:val="003A576F"/>
  </w:style>
  <w:style w:type="paragraph" w:customStyle="1" w:styleId="59E8FDF28ED549F8A691189F9C46C7D9">
    <w:name w:val="59E8FDF28ED549F8A691189F9C46C7D9"/>
    <w:rsid w:val="003A576F"/>
  </w:style>
  <w:style w:type="paragraph" w:customStyle="1" w:styleId="E28C00135D924536846FA6D99FA78E8E">
    <w:name w:val="E28C00135D924536846FA6D99FA78E8E"/>
    <w:rsid w:val="003A576F"/>
  </w:style>
  <w:style w:type="paragraph" w:customStyle="1" w:styleId="9E826D702ADF4EBB81DF2E70C7C2128D">
    <w:name w:val="9E826D702ADF4EBB81DF2E70C7C2128D"/>
    <w:rsid w:val="003A576F"/>
  </w:style>
  <w:style w:type="paragraph" w:customStyle="1" w:styleId="5712EB0781B0457CA66F76E9FF96005A">
    <w:name w:val="5712EB0781B0457CA66F76E9FF96005A"/>
    <w:rsid w:val="003A576F"/>
  </w:style>
  <w:style w:type="paragraph" w:customStyle="1" w:styleId="BFB9ADE5725C48028BD4255BC312F49A">
    <w:name w:val="BFB9ADE5725C48028BD4255BC312F49A"/>
    <w:rsid w:val="003A576F"/>
  </w:style>
  <w:style w:type="paragraph" w:customStyle="1" w:styleId="F824C1E1507C4A23963199C7BC99DCD1">
    <w:name w:val="F824C1E1507C4A23963199C7BC99DCD1"/>
    <w:rsid w:val="003A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5AFE52F-851C-45A8-B515-0325D684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HARSH TIWARI</dc:creator>
  <cp:lastModifiedBy>harsh tiwari</cp:lastModifiedBy>
  <cp:revision>7</cp:revision>
  <dcterms:created xsi:type="dcterms:W3CDTF">2021-04-02T12:58:00Z</dcterms:created>
  <dcterms:modified xsi:type="dcterms:W3CDTF">2021-04-02T13:26:00Z</dcterms:modified>
</cp:coreProperties>
</file>